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28D952EF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C01DC2">
        <w:t>декабрь</w:t>
      </w:r>
      <w:r>
        <w:t>20</w:t>
      </w:r>
      <w:r w:rsidR="00287A58">
        <w:t>2</w:t>
      </w:r>
      <w:r w:rsidR="00795541">
        <w:t>2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0BE39E88" w:rsidR="001C33B7" w:rsidRPr="00795541" w:rsidRDefault="00C56146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11D8C42C" w:rsidR="001C33B7" w:rsidRPr="00775FB4" w:rsidRDefault="00C56146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0CE43753" w:rsidR="001C33B7" w:rsidRPr="004305C2" w:rsidRDefault="00C56146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2A2B3525" w:rsidR="001C33B7" w:rsidRPr="004305C2" w:rsidRDefault="00C56146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56A2A14C" w:rsidR="001C33B7" w:rsidRPr="004305C2" w:rsidRDefault="00C56146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3812C26E" w:rsidR="001C33B7" w:rsidRPr="004305C2" w:rsidRDefault="00C56146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42B9C1A4" w:rsidR="001C33B7" w:rsidRPr="004305C2" w:rsidRDefault="00C56146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6B467596" w:rsidR="001C33B7" w:rsidRPr="004305C2" w:rsidRDefault="00C56146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40C63C48" w:rsidR="001C33B7" w:rsidRPr="00F518DD" w:rsidRDefault="00C56146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09838E13" w:rsidR="001C33B7" w:rsidRPr="00911555" w:rsidRDefault="00C56146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264,98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4947CDCC" w:rsidR="001C33B7" w:rsidRPr="00A01BB0" w:rsidRDefault="00C56146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6E7FE8EA" w:rsidR="001C33B7" w:rsidRPr="00A01BB0" w:rsidRDefault="00C56146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412,13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43EA812F" w:rsidR="005C10EC" w:rsidRPr="00F518DD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3F731D92" w:rsidR="005C10EC" w:rsidRPr="00F518DD" w:rsidRDefault="00C56146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3E423185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0C72A019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24749E53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28EA9552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4A6F22FC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249E003B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5C7B9360" w:rsidR="005C10EC" w:rsidRPr="00F518DD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0BD1AFB5" w:rsidR="005C10EC" w:rsidRPr="00F518DD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064E6077" w:rsidR="005C10EC" w:rsidRPr="004A5559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07D76111" w:rsidR="005C10EC" w:rsidRPr="00911555" w:rsidRDefault="00C56146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506ED799" w:rsidR="00C56146" w:rsidRPr="00F2253C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4751F7ED" w:rsidR="00C56146" w:rsidRPr="009E6CCE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2EA12141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7685928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D523B2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56B4FEC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89F9CA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1E4A2DA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1EC732DF" w:rsidR="00C56146" w:rsidRPr="009E6CCE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5AF75380" w:rsidR="00C56146" w:rsidRPr="00CC2114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5D4B4212" w:rsidR="00C56146" w:rsidRPr="004A5559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2B328DF3" w:rsidR="00C56146" w:rsidRPr="004A5559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4D7C5BD9" w:rsidR="00C56146" w:rsidRPr="00BA4520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36DC72FE" w:rsidR="00C56146" w:rsidRPr="00BA4520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423447F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6ABA0328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7D17FE5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1C85C752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533C5BB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4D9888C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6FC309D6" w:rsidR="00C56146" w:rsidRPr="00BA4520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285D39A6" w:rsidR="00C56146" w:rsidRPr="00BA4520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1B796628" w:rsidR="00C56146" w:rsidRPr="00683A7D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1B50BFA3" w:rsidR="00C56146" w:rsidRPr="00683A7D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21EC0671" w14:textId="77777777" w:rsidTr="007B013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C56146" w:rsidRPr="001C33B7" w:rsidRDefault="00C56146" w:rsidP="00C561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03D47F0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0A1AB6F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3DEAFAA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7A9DA97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0D7BE05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6459A7B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5E850AD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30FD229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7A24977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68D40BF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29DD060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1F3D5D4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0BFE28A4" w14:textId="77777777" w:rsidTr="007B013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1030A771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35945F6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181E06C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52F7F2B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0D2817B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5621FC1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0D1559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29CEAF5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7929A31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4D62F802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68D13D5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E2C146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5FDCDE8" w14:textId="77777777" w:rsidTr="007B013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C56146" w:rsidRPr="001C33B7" w:rsidRDefault="00C56146" w:rsidP="00C561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3C181B7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1D2" w14:textId="03E2B931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301" w14:textId="2BE7442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622F2EB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4720F1E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55EE3F88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300818D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41AE31D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52BC073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126D7C3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0D43C691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7C25681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6AF0D6B9" w14:textId="77777777" w:rsidTr="007B013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4216214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6607772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4774307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4F74691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3FF0C77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131FE7F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4A136F4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66A11AF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4D94283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47D8499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4F8CA7E8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2125EF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B4FA2E1" w14:textId="77777777" w:rsidTr="007B013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09AD75F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75D3562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479DA14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05415C7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378601A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2AF9254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3317D99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3502D2D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486048C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30D56BC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0694E84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199F684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4A564331" w14:textId="77777777" w:rsidTr="007B013B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1933628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13700AA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4C55EF4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17CA4B1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46B0983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FCB3E8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332BB49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2EBCBB9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1975271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3E69364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65553AD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11BED7D2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3F2DB28" w14:textId="77777777" w:rsidTr="007B013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26356DC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616A4FF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468B2EF8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6495B15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5DC0465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34586B1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3F118DF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1F7F846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7A068D0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685D0ED2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550E8101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2877E0B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4402C4DA" w14:textId="77777777" w:rsidTr="007B013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2A2525F2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19F4FF7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66FA0F9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2233E72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3C375C7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32E436C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815299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5EE91E0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3032F2B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2D95A148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60592258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568765F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0EB7AD22" w14:textId="77777777" w:rsidTr="007B013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7C05CA9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23602A1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3B3CBC3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240DFC8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479D796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F46F3E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6008BBF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4A1ED54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1BE9F97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7A14F651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113A6D5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980D23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556884E2" w14:textId="77777777" w:rsidTr="007B013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7E412A28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2E0D18E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4781A4C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539BED2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1FE55F6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3D8A171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5A5707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66D7DF7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02A4C37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05EB103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25D99DA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28818BF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44052292" w:rsidR="001C33B7" w:rsidRPr="00F518DD" w:rsidRDefault="001C33B7" w:rsidP="00BA452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50A0CDD4" w:rsidR="001C33B7" w:rsidRPr="00F518DD" w:rsidRDefault="001C33B7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15E01560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7F164EF5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561F052C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72BCF564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0B389DF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66A7068F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31A37407" w:rsidR="001C33B7" w:rsidRPr="00F518DD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2CED9615" w:rsidR="001C33B7" w:rsidRPr="00F518DD" w:rsidRDefault="001C33B7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554AAD77" w:rsidR="001C33B7" w:rsidRPr="009F5CFE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24FB3C72" w:rsidR="00683A7D" w:rsidRPr="00911555" w:rsidRDefault="00683A7D" w:rsidP="00683A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E5B69"/>
    <w:rsid w:val="000F24B1"/>
    <w:rsid w:val="000F4875"/>
    <w:rsid w:val="00124782"/>
    <w:rsid w:val="001447C9"/>
    <w:rsid w:val="001519C5"/>
    <w:rsid w:val="001643FA"/>
    <w:rsid w:val="001651EC"/>
    <w:rsid w:val="00193DD2"/>
    <w:rsid w:val="001957F0"/>
    <w:rsid w:val="001B45E0"/>
    <w:rsid w:val="001B75BC"/>
    <w:rsid w:val="001C33B7"/>
    <w:rsid w:val="00204F8F"/>
    <w:rsid w:val="00287A58"/>
    <w:rsid w:val="00295ED5"/>
    <w:rsid w:val="002A45B0"/>
    <w:rsid w:val="002D6EE7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4E4EE1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75FB4"/>
    <w:rsid w:val="00795541"/>
    <w:rsid w:val="007A62CE"/>
    <w:rsid w:val="007B24B0"/>
    <w:rsid w:val="007E006C"/>
    <w:rsid w:val="00885B6D"/>
    <w:rsid w:val="00911555"/>
    <w:rsid w:val="00936D22"/>
    <w:rsid w:val="0096430D"/>
    <w:rsid w:val="009A5CE5"/>
    <w:rsid w:val="009B6D03"/>
    <w:rsid w:val="009E6CCE"/>
    <w:rsid w:val="009F5CFE"/>
    <w:rsid w:val="00A01BB0"/>
    <w:rsid w:val="00A22B05"/>
    <w:rsid w:val="00AB2099"/>
    <w:rsid w:val="00AB798F"/>
    <w:rsid w:val="00AD385A"/>
    <w:rsid w:val="00AD6604"/>
    <w:rsid w:val="00AF1915"/>
    <w:rsid w:val="00AF207C"/>
    <w:rsid w:val="00AF4961"/>
    <w:rsid w:val="00B05DB5"/>
    <w:rsid w:val="00B677CB"/>
    <w:rsid w:val="00B67938"/>
    <w:rsid w:val="00BA4520"/>
    <w:rsid w:val="00BB52E6"/>
    <w:rsid w:val="00BF0A3F"/>
    <w:rsid w:val="00C01DC2"/>
    <w:rsid w:val="00C56146"/>
    <w:rsid w:val="00C57718"/>
    <w:rsid w:val="00C6385F"/>
    <w:rsid w:val="00C71E13"/>
    <w:rsid w:val="00C970A1"/>
    <w:rsid w:val="00CC2114"/>
    <w:rsid w:val="00CF0A63"/>
    <w:rsid w:val="00CF2D74"/>
    <w:rsid w:val="00D54598"/>
    <w:rsid w:val="00D56834"/>
    <w:rsid w:val="00D7321C"/>
    <w:rsid w:val="00DA1099"/>
    <w:rsid w:val="00DE376B"/>
    <w:rsid w:val="00DE4EEA"/>
    <w:rsid w:val="00E001B8"/>
    <w:rsid w:val="00E00C90"/>
    <w:rsid w:val="00E43547"/>
    <w:rsid w:val="00E90B35"/>
    <w:rsid w:val="00E94508"/>
    <w:rsid w:val="00EA6514"/>
    <w:rsid w:val="00F15430"/>
    <w:rsid w:val="00F22207"/>
    <w:rsid w:val="00F2253C"/>
    <w:rsid w:val="00F32395"/>
    <w:rsid w:val="00F518DD"/>
    <w:rsid w:val="00F65EB4"/>
    <w:rsid w:val="00F738CB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80</cp:revision>
  <cp:lastPrinted>2023-01-09T05:08:00Z</cp:lastPrinted>
  <dcterms:created xsi:type="dcterms:W3CDTF">2019-04-29T05:08:00Z</dcterms:created>
  <dcterms:modified xsi:type="dcterms:W3CDTF">2023-01-09T07:01:00Z</dcterms:modified>
</cp:coreProperties>
</file>